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miasta wejdziecie i nie przyjmą was, wyszedłszy na place jego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miasta wchodzilibyście i nie przyjęliby was wyszedłszy na place jego powiedzcie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2024-05-01T10:28:01Z</dcterms:modified>
</cp:coreProperties>
</file>