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1"/>
        <w:gridCol w:w="6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gdyż jeśli w Tyrze i Sydonie stały się dzieła mocy które stały się wśród was dawno kolwiek w worze i popiele siedząc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Sydonie* stały się cuda, które dokonały się u was, dawno opamiętałyby się, siedząc w worze i popiele.**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Korozain! Biada ci, Betsaido, bo gdyby w Tyrze i Sydonie stały się dzieła mocy (które stały się) wśród was, dawno by w worze i popiele siedząc zmieniły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gdyż jeśli w Tyrze i Sydonie stały się dzieła mocy które- stały się wśród was dawno kolwiek w worze i popiele siedząc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23:1-18&lt;/x&gt;; &lt;x&gt;330 28:2-23&lt;/x&gt;; &lt;x&gt;370 1:9-10&lt;/x&gt;; &lt;x&gt;450 9:2-4&lt;/x&gt;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2024-05-01T01:15:27Z</dcterms:modified>
</cp:coreProperties>
</file>