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słucha, Mnie słucha; kto was odrzuca, Mnie odrzuca.* A kto Mnie odrzuca, odrzuca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Słuchający was mnie słucha i odrzucający was mnie odrzuca, zaś mnie odrzucający o (tego), (który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was mnie słucha i odrzucający was Mnie odrzuca zaś Mnie odrzucający odrzuca (Tego) który wysłał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12:48&lt;/x&gt;; &lt;x&gt;590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&lt;x&gt;500 13:20&lt;/x&gt;; &lt;x&gt;500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2024-05-01T08:34:49Z</dcterms:modified>
</cp:coreProperties>
</file>