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wyposażyłem was we władzę* deptania po wężach i skorpionach, i po wszelkiej mocy nieprzyjaciela, i nic was na pewno nie skrzywdzi.**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władzę stąpać po wężach i skorpionach i po całej mocy wroga, i nic (wam)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władzę stąpać po wężach i skorpionach i po całej mocy wroga i nic wam nie uczyni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obdarzyłem was władzą deptania węży i skorpionów oraz wszelkiej mocy nieprzyjaciela — i na pewno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moc stąpania po wężach, skorpionach i po wszelkiej mocy nieprzyjaciela,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daję moc, abyście deptali po wężach i po niedźwiadkach i po wszystkiej mocy nieprzyjacielskiej, a nic wam nie uszkodzi.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moc deptać po wężach i niedźwiadkach, i po wszytkiej mocy nieprzyjacielowej, a nic was nie uszkodzi.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stąpania po wężach i skorpionach, i po całej potędze przeciwnika,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moc, abyście deptali po wężach i skorpionach i po wszelkiej potędze nieprzyjacielskiej,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stąpać po wężach i skorpionach, i po całej potędze wroga tak, że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władzę stąpania po wężach i skorpionach, i po całej potędze nieprzyjaciela.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możność stąpania po wężach i skorpionach i po wszelkim wojsku nieprzyjaciela, i nic was nie skrzywdzi.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dałem wam moc, że będziecie mogli bez szkody deptać po wężach i skorpionach i po każdej wrogiej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deptania po wężach i skorpionach i ujarzmiania wszelkiej siły wrogiej.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дав я вам владу наступати на зміїв і скорпіонів, на всю ворожу силу, - і ніщо вам не пошкодить.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dałem wam tę samowolną władzę wybycia na zewnątrz od tego które umożliwia deptać w górze na wierzchu wężów i skorpionów, i aktywnie wrogo na wszystką tę moc tego nieprzyjaciela, i żadne was żadną metodą nie potraktowałoby z zaprzeczeniem reguł cywilizacji.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wam moc stąpać po wężach, skorpionach oraz po całej potędze wroga, a 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dałem wam władzę, możecie więc deptać po żmijach i skorpionach, i po całej sile Nieprzyjaciela, a nie stanie się wam żadna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wam władzę deptać po wężach i skorpionach, a także nad wszelką mocą nieprzyjaciela, i na pewno nic wam nie zaszkodzi.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—Dałem wam władzę nad wszelką jego mocą, abyście mogli chodzić po wężach i skorpionach, nie doznając żadnej krzywdy.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zaszkodzi, οὐ μὴ ἀδικήσῃ, lub: nie wyrządzi krzywdy.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91:13&lt;/x&gt;; &lt;x&gt;480 16:18&lt;/x&gt;; &lt;x&gt;510 28:3-5&lt;/x&gt;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2024-05-01T09:06:28Z</dcterms:modified>
</cp:coreProperties>
</file>