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3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obróciwszy się do uczniów na osobności powiedział szczęśliwe oczy patrzące co patrzycie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osobności zwrócił się do uczniów i powiedział: Szczęśliwe oczy, które widzą to, co wy widzicie.*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zwróciwszy się do uczniów na osobności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Szczęśliwe oczy widzące, co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obróciwszy się do uczniów na osobności powiedział szczęśliwe oczy patrzące co patrzycie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osobności zaś zwrócił się do uczniów: Szczęśliwe oczy, które widzą to, co wy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odwrócił się do uczniów i 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osobności: Błogosławione oczy, które widzą to,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obróciwszy się do uczniów, rzekł im z osobna: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Błogosławione oczy, które widzą, co wy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do uczniów swoich, rzekł: Błogosławione oczy, które widzą, co wy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 się do samych uczniów i rzekł: Szczęśliwe oczy, które widzą to, co wy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zwróciwszy się na osobności do uczniów,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Błogosławione oczy, które widzą, co wy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 osobności zwrócił się do uczniów i powiedział: Szczęśliwe oczy, które widzą to, na co wy patrzycie.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Zwracając się na osobności do uczniów, powiedział: „Szczęśliwe oczy, które widzą to, co wy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Zwracając się potem na osobności do swoich uczniów,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„Szczęśliwe oczy, które patrzą na to, na co wy patrzycie.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obróciwszy się do uczniów, z osobna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Szczęśliwe oczy które patrzają na co wy patrzacie.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zwracając się do uczniów powiedział na osobności: - Szczęśliwe oczy, które oglądają to, co wy oglądacie.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Звернувшись до учнів на самоті,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очі, що бачать те, що бачите 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obrócony istotnie do uczniów w okolicznościach które miał z góry aż na dół w swoją własną sferę rzekł: Szczęśliwe oczy poglądające zdarzenia które poglądacie.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osobności, zwrócił się do uczniów i powiedział: Szczęśliwe oczy widzące, co wy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zwracając się do talmidim, rzekł im na osobności: "Jakże błogosławione są oczy, które widzą to, co wy widzicie!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samych uczniów i rzekł: ”Szczęśliwe są oczy, które widzą to, co wy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później, gdy byli już sami, rzekł do uczniów: —Bóg was ogromnie wyróżnił, pozwalając wam to wszystko widzieć.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2024-04-30T23:43:33Z</dcterms:modified>
</cp:coreProperties>
</file>