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(i) chcąc Go wystawić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znawca Prawa jakiś powstał wypróbowując go mówiący: Nauczycielu,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 pewien znawca Prawa. Chcąc wystawić Jezusa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i wystawiając go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niektóry zakonnik powstał, kusząc go i mówiąc: Nauczycielu! co czyniąc odziedziczę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niektóry biegły w zakonie powstał, kusząc go a mówiąc: Nauczycielu, co czyniąc, dostąpię żywota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jakiś uczony w Prawie i wystawiając Go na próbę, zapytał: Nauczycielu,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uczony w zakonie wystąpił i wystawiając go na próbę, rzekł: Nauczycielu, co mam czynić, aby dostąpić żywota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Prawa wstał i zadał Mu podchwytliwe pytanie: Nauczycielu,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Prawa wystąpił i zapytał Go podchwytliwie: „Nauczycielu, co powinienem czynić, aby otrzymać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jakiś znawca Prawa i wystawiając Go na próbę, zapytał: „Nauczycielu, co powinienem uczynić,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znawca Prawa wstał i zadał mu podchwytliwe pytanie: - Nauczycielu, co mam zrobić, aby uzyskać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biegły w Prawie zapytał Go podstępnie: - Nauczycielu, co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законник підвівся і сказав, випробовуючи його: Учителю, що маю зробити, щоб мати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znawca Przydzielonego obyczajowego prawa jakiś stawił się w górę dogłębnie wypróbowując go, powiadając: Nauczycielu, co uczyniwszy niewiadome życie organiczne eonowe odziedziczę przez losowy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także jakiś znawca Prawa, kusząc go i mówiąc: Nauczycielu, co mam uczynić,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Tory wstał i próbując Go podejść, zapytał: "Rabbi, co powinienem robić,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biegły w Prawie wstał, by go wystawić na próbę, i powiedział: ”Nauczycielu, co mam czynić, 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przywódca religijny przyszedł do Jezusa i zadał Mu podchwytliwe pytanie: —Nauczycielu, co mam 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2024-05-01T09:01:52Z</dcterms:modified>
</cp:coreProperties>
</file>