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3322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jagnięta* między wilki.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Odchodźcie: oto wysyłam was jak jagnięta w środek wilków.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2024-04-30T23:14:38Z</dcterms:modified>
</cp:coreProperties>
</file>