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był On na miejscu jakimś modląc się, jak przestał, powiedział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 do Niego: Panie, naucz nas modlić się, jak i Jan nauczył ― 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z uczniów Jego do Niego Panie naucz nas modlić się tak jak i Jan nauczył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modlił się* w jakimś miejscu i skończył, że któryś z Jego uczniów powiedział do Niego: Panie,** naucz nas modlić się,*** jak i Jan nauczył swoich uczniów.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miejscu jakimś modląc się, jak przestał, powiedział ktoś (z) uczniów jego do niego: Panie, naucz nas modlić się, jako i Jan nauczył uczniów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miejscu jakimś modląc się jak przestał powiedział ktoś (z) uczniów Jego do Niego Panie naucz nas modlić się tak, jak i Jan nauczył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2024-04-30T17:20:40Z</dcterms:modified>
</cp:coreProperties>
</file>