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1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próbie, znaku z nieba szukali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wystawiając (Go) na próbę,* domagali się od Niego znaku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zaś, próbując, znaku z nieba szukali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&lt;x&gt;480 8:11&lt;/x&gt;;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&lt;x&gt;490 11:29&lt;/x&gt;;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2024-04-30T09:14:49Z</dcterms:modified>
</cp:coreProperties>
</file>