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świadom, o czym myślą, powiedział do nich: Każde królestwo rozdarte wewnętrznymi podziałami pustoszeje i dom za domem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znając ich myśli, powiedział do nich: Każde królestwo podzielone wewnętrznie pustoszeje, a 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skłócony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ze sobą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skoro ujźrzał myśli ich, rzekł im: Wszelkie królestwo przeciw sobie rozdzielone, będzie spustoszone, i dom na dom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rzekł do nich: Każde królestwo wewnętrznie skłócone pustoszeje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znając ich zamysły,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rozdarte wewnętrznie, pustoszeje, a skłócone domy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zamysły i powiedział: Każde królestwo rozdarte niezgodą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powiedział: „Każde królestwo wewnętrznie podzielone staje się pustkowiem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On, ponieważ znał ich myśli,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jakiekolwiek królestwo doszło do wewnętrznego rozłamu, ulega spustoszeniu. Tam dom na dom napada.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myślenia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przeciwko sobie, spustoszone bywa, i dom przeciw domowi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poznawszy ich myśli powiedział im: - Każde królestwo, które niezgoda rozdarła,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їхні думки,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ожне царство, що саме в собі розділилося, запустіє; і дім, що поділився, на дім же і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 przedtem znając ich te wyniki przerozumowania na wskroś wszystkiego rzekł im: Wszystka królewska władza wrogo na siebie samą na wskroś rozdzielona jest pustoszona i opuszczana, i rodowy dom wrogo na rodowy dom pada.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znając ich myśli, powiedział im: Każde królestwo rozdzielone przeciwko sobie jest pustoszone; a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wiedząc, co myślą, powiedział im: "Każde królestwo wewnętrznie podzielone ulegnie zagładzie, a jeden dom zawali się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poglądy, rzekł do nich: ”Każde królestwo wewnętrznie podzielone pustoszeje, a dom wewnętrznie podzielony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znał ich myśli i odpowiedział: —Każde królestwo, które jest wewnętrznie skłócone, upadnie, a jego domy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2024-04-30T13:06:39Z</dcterms:modified>
</cp:coreProperties>
</file>