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1"/>
        <w:gridCol w:w="4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zobaczywszy ich ― rozumowania powiedział im: Wszelkie królestwo w sobie samym rozdzielone pustoszone jest, a dom na dom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znając ich rozumowania powiedział im każde królestwo w sobie które zostało rozdzielone jest pustoszone i dom na dom pada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zaś,* świadom ich myśli, powiedział do nich: Każde królestwo podzielone samo w sobie, pustoszeje, i dom na dom się 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znając ich rozumowania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 w sobie rozdzielone pustoszone jest i dom na dom 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znając ich rozumowania powiedział im każde królestwo w sobie które zostało rozdzielone jest pustoszone i dom na dom pada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9:4&lt;/x&gt;; &lt;x&gt;470 12:25-30&lt;/x&gt;; &lt;x&gt;480 3:23-27&lt;/x&gt;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2024-04-30T11:40:52Z</dcterms:modified>
</cp:coreProperties>
</file>