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7"/>
        <w:gridCol w:w="3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Nie będąc ze Mną przeciw Mnie jest, a ― nie zbierający ze Mną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będący ze Mną przeciw Mnie jest i nie zbierający ze Mną rozprasza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Mnie, a kto ze Mną nie gromadzi – rozprasza.*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będący ze mną przeciw mnie jest i nie zbierający ze mną rozrzuca.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będący ze Mną przeciw Mnie jest i nie zbierający ze Mną rozprasza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9:40&lt;/x&gt;; &lt;x&gt;490 9:50&lt;/x&gt;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2024-04-30T08:25:12Z</dcterms:modified>
</cp:coreProperties>
</file>