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znajduje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wymiecionym i 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i zastaje (go) wymiecionym oraz przyozdobionym.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znajduje zamieciony i przystrojony.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znajduje które jest zamiecione i które jest przystrojone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2024-04-30T10:09:56Z</dcterms:modified>
</cp:coreProperties>
</file>