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6"/>
        <w:gridCol w:w="4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Nie, ale szczęśliwi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słyszący ― słowo ― Boga i strzegący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wprawdzie raczej szczęśliwi słuchający Słowo Boga i strzegący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Szczęśliwi są raczej ci, którzy słuchają Słowa Bożego i przestrzegają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Zaiste, szczęśliwi słuchający słowa Boga i strzegący.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wprawdzie raczej szczęśliwi słuchający Słowo Boga i strzegący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Szczęśliwi są raczej ci, którzy słuchają Słowa Bożego i stosują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odpowiedział: Błogosławieni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raczej ci, którzy słuchają słowa Bożego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Owszem błogosławieni są, którzy słuchają słowa Bożego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I owszem, błogosławieni, którzy słuchają słowa Bożego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rzekł: Tak, błogosławieni są raczej ci, którzy słuchają słowa Bożego i go przestrzegają.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są raczej ci, którzy słuchają Słowa Bożego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O ileż bardziej błogosławieni są ci, którzy słuchają Słowa Boga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powiedział: „Szczęśliwi są raczej ci, którzy słuchają słowa Bożego i zachowują 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„Błogosławieni raczej ci, którzy słuchają słowa Bożego i zachowują je”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owszem szczęśliwi którzy słuchają mowy Bożej, i strzegą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-To prawda, ale tym bardziej szczęśliwsi są ci, którzy słuchają słowa Bożego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 правді блаженні ті, що слухають Боже слово і бережуть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Przecież wiecej szczęśliwi słuchający ten odwzorowany wniosek tego boga i trzymający pod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powiedział: Szczęśliwi raczej ci, co słuchają Słowa Boga oraz go strzegą.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powiedział: "Znacznie bardziej błogosławieni są ci, którzy słuchają słowa Bożego i są mu posłuszni!".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”Nie, ale raczej: Szczęśliwi ci, którzy słuchają słowa Bożego i je zachowują!”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—Naprawdę szczęśliwi są ci—odparł Jezus—którzy słuchają słowa Bożego i żyją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8:32&lt;/x&gt;; &lt;x&gt;490 6:47&lt;/x&gt;; &lt;x&gt;490 8:15&lt;/x&gt;; &lt;x&gt;500 14:21&lt;/x&gt;; &lt;x&gt;730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2024-04-30T08:22:16Z</dcterms:modified>
</cp:coreProperties>
</file>