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48"/>
        <w:gridCol w:w="5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zaś lampę zapaliwszy do ukrytej kładzie ani pod korcem ale na świeczniku aby wchodzący blask widzieliby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zapala lampy i nie stawia jej w ukryciu ani pod miarą* (do ziarna), ale na podstawku, aby ci, którzy wchodzą, widzieli światło.**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Nikt lampkę zapaliwszy do kryjówki kładzie,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[ani pod korcem,]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ale na świeczniku, aby wchodzący światło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zaś lampę zapaliwszy do ukrytej kładzie ani pod korcem ale na świeczniku aby wchodzący blask widzieliby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pod modiosem, naczyniem o pojem. 8,75 l; &lt;x&gt;490 11:33&lt;/x&gt;L.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5:15&lt;/x&gt;; &lt;x&gt;480 4:21&lt;/x&gt;; &lt;x&gt;490 8:16&lt;/x&gt;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2024-04-30T14:52:01Z</dcterms:modified>
</cp:coreProperties>
</file>