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lubicie pierwsze miejsce w synagogach* i pozdrowienia na rynkach.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faryzeuszom, bo miłujecie pierwsze ławy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23:6-7&lt;/x&gt;; &lt;x&gt;480 12:38-39&lt;/x&gt;; &lt;x&gt;490 14:7&lt;/x&gt;;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2024-04-30T14:00:29Z</dcterms:modified>
</cp:coreProperties>
</file>