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83"/>
        <w:gridCol w:w="51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 że budujecie grobowce proroków zaś ojcowie wasi zabili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że budujecie grobowce prorokom,* a wasi ojcowie ich pozabijali.**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bo budujecie grobowce proroków, zaś ojcowie wasi zabili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 że budujecie grobowce proroków zaś ojcowie wasi zabili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bo budujecie prorokom grobowce, podczas gdy wasi ojcowie ich pozabijali.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bo budujecie grobowce proroków, a wasi ojcowie ich pozabijali.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wam! że budujecie groby proroków, a ojcowie wasi pozabijali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biada wam, którzy budujecie groby proroków, a ojcowie waszy pozabijali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ponieważ budujecie grobowce prorokom, a wasi ojcowie ich zamordowali.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że budujecie grobowce prorokom, a przecież ojcowie wasi pozabijali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bo budujecie grobowce prorokom, podczas gdy wasi ojcowie ich pozabijali.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bo budujecie grobowce prorokom, a przecież wasi przodkowie ich pozabijali.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bo budujecie pomniki prorokom, a to wasi ojcowie ich zamordowali!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budujecie grobowce dla proroków, a przecież wasi przodkowie ich pozabijali.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bo wznosicie grobowce prorokom, a to wasi ojcowie ich pozabijali!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Горе вам, бо будуєте надгробки пророкам, а батьки ваші повбивали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Biada wam, że budujecie pamiątkowe grobowce proroków, zaś ojcowie wasi zabili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że budujecie grobowce proroków, a wasi ojcowie ich pozabijali.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wam! Wznosicie grobowce ku czci proroków, ale zamordowali ich wasi ojcowie!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”Biada wam, gdyż budujecie prorokom grobowce pamięci, a to wasi praojcowie ich pozabijali!”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Marny wasz los, bo stawiacie grobowce prorokom, których kiedyś zamordowali wasi przodkowie!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23:29-31&lt;/x&gt;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7:52&lt;/x&gt;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2024-04-30T08:39:24Z</dcterms:modified>
</cp:coreProperties>
</file>