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wyobraża sobie przyjaciela, do którego idzie o północy i mówi: Przyjacielu, użycz mi trzech bochenków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Któż z was, mając przyjaciela, pójdzie do niego o północy i powie mu: Przyjacielu, pożycz mi trzy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mieć będzie przyjaciela, i pójdzie do niego o północy i rzecze mu: Przyjacielu! pożycz mi trzech chlebów;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z was będzie miał przyjaciela, i pójdzie do niego o północy, i rzecze mu: Przyjacielu, pożycz mi trojga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nich: Ktoś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„Ktoś z was, mając przyjaciela, pójdzie do niego o północy z prośbą: «Przyjacielu,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z was będzie miał przyjaciela. Pójdzie do niego o północy i powie mu: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trojga chlebów?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Ktoś z was ma przyjaciela, idzie do niego o północy i powiada: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маючи друга, піде до нього опівночі і скаже йому: Друже, позич мені три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Kto z was będzie miał przyjaciela i wyprawi się istotnie do niego w czasie środka nocy, i rzekłby mu: Przyjacielu, pożycz mi trzy chleby,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Jeśli ktoś z was będzie miał przyjaciela oraz pójdzie do niego w środku nocy i mu powie: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"Przypuśćmy, że ktoś z was ma przyjaciela. Idzie do niego w środku nocy i mówi: "Przyjacielu,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”Kto z was, mając przyjaciela, pójdzie do niego o północy i powie mu: ʼPrzyjacielu,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—Załóżmy, że o północy ktoś z was idzie pod dom przyjaciela i woła: „Pożycz mi trochę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2024-04-30T08:39:09Z</dcterms:modified>
</cp:coreProperties>
</file>