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z was będzie miał przyjaciela, i poszedłby do niego o północy i powiedziałby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o północy i powiedziałby mu przyjacielu pożycz mi trzy chleby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 będzie miał przyjaciela, do którego uda się o północy i powie: Przyjacielu, użycz mi trzech chlebów,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(o) północy i powiedziałby mu przyjacielu pożycz mi trzy chleby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2024-04-30T11:57:53Z</dcterms:modified>
</cp:coreProperties>
</file>