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się* krukom,** że nie sieją ani żną, nie mają też spichlerza ani stodoły – i Bóg karmi je; o ile więcej wy znaczycie niż ptaki!***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kruki, że nie sieją ani żną. (których) nie jest spiżarnia ani skład, a Bóg karmi je. Ile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Zwróćcie uwagę, κατανοήσατε.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&lt;x&gt;230 147:9&lt;/x&gt;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2024-05-05T01:23:21Z</dcterms:modified>
</cp:coreProperties>
</file>