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 nie wyszedłbyś stamtąd aż kiedy i ostatni pieniążek oddałbyś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na pewno nie wyjdziesz stamtąd, póki nie oddasz ostatniego leptona.*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ci, nie wyjdziesz stamtąd, aż i ostatni pieniążek oddasz.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 nie wyszedłbyś stamtąd aż kiedy i ostatni pieniążek oddałbyś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lepton, 7 min pracy.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2024-05-05T02:15:17Z</dcterms:modified>
</cp:coreProperties>
</file>