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4"/>
        <w:gridCol w:w="3452"/>
        <w:gridCol w:w="4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nauczający w jednym ze zgromadzeń w szabaty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szabatu nauczał w jednej z synagog.*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nauczający w jednej (z) synagog w 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nauczający w jednym (ze) zgromadzeń w szabaty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&lt;x&gt;480 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2024-05-20T05:29:58Z</dcterms:modified>
</cp:coreProperties>
</file>