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szatan wiązał aż od osiemnastu lat, nie należało uwolnić z pęt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córka Abrahama, którą szatan wiązał już osiemnaście lat, czyż nie miała być uwolniona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 córka Abrahamowa, którą był związał szatan oto już ośmnaście lat, zaż nie miała być rozwiązana od tej związki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Abrahamowej, którą związał szatan oto ośmnaście lat, nie potrzeba było od związki tej rozwięzać w 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córki Abrahama, którą szatan osiemnaście lat trzymał na uwięzi, czy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tej córki Abrahama, którą szatan związał już od osiemnastu lat, nie należało rozwiązać od tych pęt w dniu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przez osiemnaście lat szatan trzymał spętaną,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więził od osiemnastu lat, czy nie należało uwolnić od tych więzów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ta, która jest córką Abrahama i którą więził szatan już przez osiemnaście lat, nie powinna być uwolniona ze swoich pęt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kobieta jest przecież córką Abrahama; szatan gnębił ją przez osiemnaście lat, więc czy nie trzeba było uwolnić jej od tego jarzma, chociaż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już osiemnaście lat trzymał w swoich pętach, nie wolno w dzień szabatu uwolnić?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цю дочку Авраамову, яку зв'язав сатана ось уже вісімнадцятий рік, чи не годиться звільнити від цього пута в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właśnie zaś córkę Abraama jakościowo będącą, którą związał satanas zobacz do tego miejsca - oto właśnie w dziesięć i osiem lata, czyż nie obowiązywało poddać rozwiązaniu od więzu tego właśnie dniem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niewiastę, będącą córką Abrahama, którą szatan związał na osiemnaście lat, w dzień szabatu nie należało rozwiązać od tych więzów?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jest córką Awrahama, a Przeciwnik trzymał ją w więzach przez osiemnaście lat! Czy nie powinna być wyzwolona z tych więzów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nie należało tej niewiasty, która jest córką Abrahama i którą Szatan trzymał związaną już osiemnaście lat, uwolnić z tych więzów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oto stoi potomkini Abrahama, którą szatan przez osiemnaście lat trzymał w swoich więzach! Czyż więc nie powinienem ich rozwiązać i uwolnić jej właśnie w święty dzień szabatu?!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2024-05-20T02:44:21Z</dcterms:modified>
</cp:coreProperties>
</file>