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dalej: Do czego podobne jest Królestwo Boże i z czym mógłbym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Do czego podobne jest królestwo Boże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podobne jest królestwo Boże, a do czegoż je przypodobam?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tedy: Czemuż podobne jest królestwo niebieskie a czemu je podobne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jest podobne Królestwo Boże i 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Do czego jest podobne Królestwo Boga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„Do czego podobne jest królestwo Boże? Z 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czego podobne jest królestwo Boże, z czym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podobne jest ono królestwo Boże; a której przypodobam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- Do czego jest podobne królestwo Boże i z czym je mam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кого подібне Боже Царство і до чого його прирівняю?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więc: Czemu upodobniona jest wiadoma królewska władza wiadomego boga, i czemu upodobnię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Do czego jest podobne Królestwo Boga oraz 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"Do czego jest podobne Królestwo Boże? Do czego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rzekł: ”Do czego jest podobne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nauczać: —Do czego można porównać królestwo Boże i jak można je opisać?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2024-05-20T03:32:44Z</dcterms:modified>
</cp:coreProperties>
</file>