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Myślicie, że ci Galilejczycy byli większymi grzesznikami niż wszyscy inni Galilejczycy, że tak ucierpieli?*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Wydaje się wam, że Galilejczycy ci grzesznikami przy wszystkich Galilejczykach stali się*. bo to ucierpieli?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2024-05-20T04:38:57Z</dcterms:modified>
</cp:coreProperties>
</file>