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16"/>
        <w:gridCol w:w="59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Podobne jest zakwasowi który wziąwszy kobieta zmieszała w mąki pszennej satonów trzy aż do kiedy zostało zakwaszone całe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Podobne jest do zakwasu,* który kobieta wzięła, zmieszała z trzema satonami** mąki, aż się wszystko zakwasiło.***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Podobne jest zaczynowi, który wziąwszy kobieta schowała w mąki pszennej miary* trzy, aż do (kiedy) zakwasiło się całe.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Podobne jest zakwasowi który wziąwszy kobieta zmieszała w mąki pszennej satonów trzy aż do kiedy zostało zakwaszone całe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 ono zakwas, który gospodyni dodała do ciasta rozrobionego z trzech miar mąki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i wszystko się zakwasiło.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Podobne jest do zakwasu, który wziąwszy, kobieta włożyła w trzy miary mąki, aż wszystko się zakwasiło.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Podobne jest kwasowi, który wziąwszy niewiasta, zakryła go we trzy miary mąki, ażby wszystko skwaśniało.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Podobne jest kwasowi, który wziąwszy niewiasta, zakryła we trzy miary mąki, ażby się wszytko zakwasiło.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Podobne jest do zaczynu, który pewna kobieta wzięła i włożyła w trzy miary mąki, aż wszystko się zakwasiło.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Podobne jest do kwasu, który niewiasta pewna wzięła, rozczyniła w trzech miarach mąki, aż wszystko się zakwasiło.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Podobne jest do zakwasu, który pewna kobieta wzięła i zmieszała z trzema miarami mąki, aż się wszystko zakwasiło.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Podobne jest do zakwasu, który pewna kobieta wzięła i wymieszała z trzema miarami mąki, a wszystko się zakwasiło”.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Podobne jest do drożdży, które kobieta wzięła i wrzuciła do trzech miar mąki, tak że całość się zakwasiła”.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Przypomina ono zaczyn, który kobieta rozczyniła w pewnej ilości mąki, dzięki czemu całe ciasto rośnie.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Podobne jest do kwasu, który kobieta zaczyniła w trzech miarach mąki, aż wszystko się zakwasiło.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Подібне воно до закваски, що його бере жінка, покладе на три мірки борошна, доки не вкисне все.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Upodobniona jest jakiemuś fermentowi, który wziąwszy jakaś kobieta wkryła do sfery mąki pszennej miar trzech aż do czasu którego została sfermentowana cała.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Podobne jest do zaczynu, który niewiasta wzięła oraz schowała w trzech satonach pszennej mąki, aż wszystko spulchniało.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ono podobne do zaczynu, który pewna kobieta wzięła i zmieszała z trzema porcjami mąki, a potem czekała, aż cała partia ciasta urośnie".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Podobne jest do zakwasu, który niewiasta wzięła i ukryła w trzech dużych miarach mąki, aż cala ta masa się zakwasiła”.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—Podobne jest ono do kwasu chlebowego, który kobieta zmieszała z całym workiem mąki a on przeniknął całe ciasto.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Saton : 13,3 l, ponad 7 kg; zob.: &lt;x&gt;470 5:15&lt;/x&gt;; &lt;x&gt;480 4:21&lt;/x&gt;; &lt;x&gt;490 11:33&lt;/x&gt;. W tym przypadku zatem 39,9 l l. 21 kg zaczynu. Wystarczyło to na wypieczenie chleba dla 100 ludzi.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5:6&lt;/x&gt;; &lt;x&gt;550 5:9&lt;/x&gt;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Nazwa miary liczącej półtora korca, czyli około 15 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2024-05-20T06:18:32Z</dcterms:modified>
</cp:coreProperties>
</file>