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On zaś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zaś ktoś: Panie, czy tylko niewielu będzie zbawionych?* Wtedy On odpowiedział im: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ktoś mu: Panie, czy nieliczni (są) wybawiani? On zaś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Panie czy nieliczni którzy są zbawiani (On) zaś powiedział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2:47&lt;/x&gt;; &lt;x&gt;530 1:18&lt;/x&gt;; &lt;x&gt;540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2024-05-20T02:43:50Z</dcterms:modified>
</cp:coreProperties>
</file>