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5"/>
        <w:gridCol w:w="5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zaczniecie mówić zjedliśmy przed Tobą i wypiliśmy i na placach naszych nauczałeś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zaczniecie mówić: Jadaliśmy z* Tobą i pijaliśmy, a na naszych ulicach nauczałeś.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zaczniecie mówić: Jedliśmy przed tobą i piliśmy, i na placach naszych nauczałeś.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zaczniecie mówić zjedliśmy przed Tobą i wypiliśmy i na placach naszych nauczałeś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przy, przed, ἐνώπιον.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2024-05-20T05:54:48Z</dcterms:modified>
</cp:coreProperties>
</file>