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zębów,* gdy zobaczycie Abrahama, Izaaka, Jakuba i wszystkich proroków w Królestwie Bożym, a siebie samych wyrzuconych**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 zębów, kiedy ujrzycie Abrahama i Izaaka i Jakuba i wszystkich proroków w królestwie Boga, was zaś wyrzucanych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13:42&lt;/x&gt;; &lt;x&gt;470 24:51&lt;/x&gt;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2024-05-20T06:39:30Z</dcterms:modified>
</cp:coreProperties>
</file>