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(ludzie) ze wschodu, z zachodu, z północy i z południa,* i spoczną u stołu** w Królestwie Bożym.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od wschodu i zachodu i od północy i południa i położeni zostaną (do stołu)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od wschodów i zachodów i od północy i południa i zostaną posadzeni w Królestwie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zjawią się ludzie ze wschodu, z zachodu, z północy i z południa, i zasiądą u stołu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inni ze wschodu i z zachodu, z północy i z południa, i zasiądą za stołem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drudzy od wschodu i od zachodu, i od północy, i od południa, a usiądą za stołem w królestwie Bożem.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przydą od Wschodu i Zachodu, od Północy i Południa, i usiędą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zachodu, z północy i południa i siądą za stołem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przyjdą ze wschodu i z zachodu, z północy i z południa, i zasiądą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 zachodu, z północy i z południa i zasiądą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ze wschodu i z zachodu, z północy i z południa i zasiądą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Przyjdą też ze wschodu, i z zachodu, i z północy, i z południa i zasiądą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Natomiast przyjdą ludzie ze wschodu i zachodu, z północy i z południa i zasiądą do uczty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ze wschodu i z zachodu, z północy i z południa i zasiądą do stołu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прийдуть зі сходу, із заходу, з півночі, з півдня і засядуть у Царстві Божім.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przybędą i będą obecni od strony wschodów urzeczywistniających przez powrót do źródła w górę i strony zachodów pogrążających w odzienie, i od boga zimnego srogiego wiatru północnego i boga gorącego pocącego wiatru południowego, i będą skłonieni do źródła do posiłku w wiadomej królewskiej władzy wiadomego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Przyjdą też od wschodu, zachodu, i od północy oraz południa, i zostaną położeni u stołu w Królestwie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Więcej, ludzie będą przychodzić ze wschodu, zachodu, północy i południa, aby zasiąść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przyjdą ludzie ze stron wschodnich i zachodnich, a także z północy i południa, i ułożą się przy stole w królestwie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ze wszystkich stron świata—ze wschodu i zachodu, z północy i południa—przybędą i zajmą miejsce w królestwie Bożym.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&lt;x&gt;230 107:3&lt;/x&gt;; &lt;x&gt;290 49:12&lt;/x&gt;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8:111&lt;/x&gt;; &lt;x&gt;490 14:15&lt;/x&gt;; &lt;x&gt;490 22:16&lt;/x&gt;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2024-05-20T07:46:29Z</dcterms:modified>
</cp:coreProperties>
</file>