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6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są ostatni którzy będą pierwsi i są pierwsi którzy będą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są ostatni, którzy będą pierwszymi, i są pierwsi, którzy będą ostatnimi.*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oto są ostatni, którzy będą pierwsi, i są pierwsi, którzy będą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są ostatni którzy będą pierwsi i są pierwsi którzy będą ostatni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29:23&lt;/x&gt;; &lt;x&gt;290 2:12&lt;/x&gt;; &lt;x&gt;470 19:30&lt;/x&gt;; &lt;x&gt;470 20:16&lt;/x&gt;; &lt;x&gt;480 10:31&lt;/x&gt;; &lt;x&gt;490 1:52&lt;/x&gt;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2024-05-20T07:20:26Z</dcterms:modified>
</cp:coreProperties>
</file>