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faryzeusze i powiedzieli do Niego: Wyjdź i idź stąd, gdyż Herod* 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podeszli jacyś faryzeusze mówiąc mu: Wyjdź i wyrusz stąd,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niektórzy faryzeusze mówiąc Mu wyjdź i idź stąd gdyż Herod chce Cię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Niego jacyś faryzeusze i ostrzegli Go: Czym prędzej stąd uciekaj,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przyszli niektórzy z faryzeuszy i powiedzieli mu: Wyjdź i odejdź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Wynijdź, a idź stąd;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onże dzień przystąpili niektórzy z Faryzeuszów, mówiąc mu: Wynidź a idź stąd, bo cię Herod chce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niektórzy faryzeusze i rzekli Mu: Wyjdź i uchodź stąd,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niektórzy faryzeusze, mówiąc do niego: Wyjdź stąd i oddal się, gdyż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pewni faryzeusze i powiedzieli Mu: Uchodź stąd i oddal się,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przyszli jacyś faryzeusze i powiedzieli Mu: „Wyjdź stąd i oddal się, gdyż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podeszli jacyś faryzeusze i powiedzieli Mu: „Odejdź, usuń się stąd, bo Herod chce Cię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przyszło kilku faryzeuszy i powiedzieli Jezusowi: - Opuść te okolice i odejdź gdzieś dalej, bo Herod chce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podeszli jacyś faryzeusze, mówiąc Mu: - Uchodź stąd szybko,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деякі з фарисеїв і сказали йому: Вийди і йди геть звідси, бо Ірод хоче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 godzinie przyszli do istoty jacyś farisaiosi powiadając mu: Wyjdź i wyprawiaj się pozostając w łączności w z tego miejsca, że Herodes chce cię odłączyć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podeszli pewni faryzeusze, mówiąc mu: Wyjdź i stąd wyrusz, bo Herod chce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podeszło kilku p'ruszim i powiedziało do Jeszui: "Wstań i odejdź stąd, bo Herod chce Cię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podeszli pewni faryzeusze, mówiąc do niego: ”Wyjdź i odejdź stąd, ponieważ Herod chce cię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jacyś faryzeusze i powiedzieli Mu: —Lepiej stąd uciekaj, bo Herod Antypas chce Cię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14:1-13&lt;/x&gt;; &lt;x&gt;490 3:1&lt;/x&gt;; &lt;x&gt;490 9:7&lt;/x&gt;; &lt;x&gt;470 23:37-39&lt;/x&gt;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2024-05-20T04:36:02Z</dcterms:modified>
</cp:coreProperties>
</file>