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Idźcie i przekażcie temu lisowi: Oto wypędzam demony i uzdrawiam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 i powiedzcie temu lisowi: Oto wypędzam demony i uzdrawiam dziś i jutro, a trzeciego dnia zakończę.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a powiedzcie temu lisowi: Oto wyganiam dyjabły, i uzdrawiam dziś i jutro, a trzeciego dnia dokończenie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a powiedzcie liszce onej: Oto wyrzucam czarty i wykonywam uzdrawiania dziś i jutro, i trzeciego dnia koniec mieć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Idźcie i powiedzcie temu lisowi: Oto wyrzucam złe duchy i dokonuję uzdrowień dziś i jutro, a trzeciego dnia będę u kresu.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powiedzcie temu lisowi: Oto wypędzam demony i dokonuję uzdrowień dziś i jutro, a trzeciego dnia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Idźcie i powiedzcie temu lisowi: Oto wyrzucam demony i uzdrawiam dziś i jutro, a trzeciego dnia będę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„Idźcie i powiedzcie temu lisowi: Oto dziś i jutro wyrzucam demony i uzdrawiam, a trzeciego dnia stanę u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powiedzcie temu lisowi: Oto wyrzucam demony i uzdrawiam dziś i jutro, a trzeciego dnia dojdę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rzeczcie lisowi temu: Oto wyrzucam czarty, i uzdrawiania wykonywam dziś i jutro, a trzeciego dnia koniec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Idźcie i powiedzcie temu lisowi: Oto wyrzucam czarty i uzdrawiam dzisiaj i jutro, a na trzeci dzień,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і скажіть цьому лисові: ось виганяю бісів і лікую сьогодні й завтра, а третього дня закінчу.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Wyprawiwszy się rzeknijcie lisowi temu właśnie: Oto wyrzucam bóstwa pochodzące od daimonów i leczenia odprowadzam do pełnych urzeczywistnień dzisiaj i jutro i tym trzecim dniem w pełni dokonuję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im powiedział: Idźcie i powiedzcie temu lisowi: Oto wyrzucam demony oraz dokonuję uzdrowień, dzisiaj i jutro, a trzeciego dnia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"Idźcie, powiedzcie temu lisowi: "Posłuchaj: dziś i jutro wypędzam demony i uzdrawiam ludzi, a trzeciego dnia osiągnę mój cel".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”Idźcie i powiedzcie temu lisowi: ʼOto wyrzucam demony i dokonuję uzdrowień dzisiaj i jutro, a trzeciego dnia skończęʼ.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wy idźcie—rzekł Jezus—i powiedzcie temu przebiegłemu lisowi: „Jeszcze dziś i jutro będę uzdrawiał ludzi i uwalniał ich od złych duchów, a pojutrze skończę.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2024-05-20T06:39:28Z</dcterms:modified>
</cp:coreProperties>
</file>