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13:34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Jerozolimo, Jerozolimo, która zabijasz proroków i kamienujesz* tych, którzy zostali do ciebie posłani, ileż to razy chciałem zgromadzić** twoje dzieci, jak kwoka swoje pisklęta pod skrzydła,*** a nie chcieliście!****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Jeruzalem, Jeruzalem, zabijające proroków i kamienujące wysłanych do niego, ilekroć chciałem zebrać dzieci twe, w taki sposób (jak) kura* swoje gniazdo pod skrzydła, i nie chcieliście.</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Jerozolimo, Jerozolimo, która zabijasz proroków i kamienujesz tych, którzy zostali do ciebie posłani! Tyle razy chciałem zgromadzić twoje dzieci, jak kwoka swe pisklęta pod skrzydła, lecz nie chcieliście!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Jeruzalem, Jeruzalem, które zabijasz proroków i kamienujesz tych, którzy są do ciebie posłani. Ile razy chciałem zgromadzić twoje dzieci, tak jak kokoszka </w:t>
            </w:r>
            <w:r>
              <w:rPr>
                <w:rFonts w:ascii="Times New Roman" w:eastAsia="Times New Roman" w:hAnsi="Times New Roman" w:cs="Times New Roman"/>
                <w:i/>
                <w:iCs/>
                <w:noProof w:val="0"/>
                <w:sz w:val="24"/>
              </w:rPr>
              <w:t>gromadzi</w:t>
            </w:r>
            <w:r>
              <w:rPr>
                <w:rFonts w:ascii="Times New Roman" w:eastAsia="Times New Roman" w:hAnsi="Times New Roman" w:cs="Times New Roman"/>
                <w:noProof w:val="0"/>
                <w:sz w:val="24"/>
              </w:rPr>
              <w:t xml:space="preserve"> swoje kurczęta pod skrzydła, a nie chcieliście!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Jeruzalem! Jeruzalem! które zabijasz proroki, a kamionujesz te, którzy do ciebie bywają posłani; ilekroć chciałem zgromadzić dzieci twoje, tak jako kokosz zgromadza kurczęta swoje pod skrzydła, a nie chcieliście.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Jeruzalem, Jeruzalem, które zabijasz proroki i kamionujesz te, którzy są do ciebie posłani! Ilekrociem chciał zebrać dziatki twe, jako ptak gniazdo swe pod skrzydła, a nie chciałoś?</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do ciebie są posłani. Ile razy chciałem zgromadzić twoje dzieci, jak ptak swoje pisklęta pod skrzydła, a nie chcieliście.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Jeruzalem, Jeruzalem, które zabijasz proroków i kamienujesz tych, którzy do ciebie byli posłani, ileż to razy chciałem zgromadzić dzieci twoje, jak kokosz zgromadza pisklęta swoje pod skrzydła, a nie chcieliście.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zostali do ciebie posłani. Ile to razy chciałem zgromadzić twoje dzieci, jak ptak swoje pisklęta pod skrzydła, a nie chcieliście.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Jeruzalem, Jeruzalem! Zabijasz proroków i kamienujesz tych, którzy do ciebie zostali posłani. Ileż razy chciałem zgromadzić twoje dzieci jak ptak pisklęta pod skrzydłami, ale wy nie chcieliście.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O Jeruzalem, Jeruzalem zabijające proroków i kamieniami obrzucające posłanych do ciebie, ileż to razy chciałem zgromadzić twoje dzieci, jak ptak pisklęta swoje pod skrzydła, a nie chcieliście.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Jerozolimo! Jerozolimo! Zabijasz proroków, kamienujesz tych, których Bóg posłał do ciebie! Ileż razy usiłowałem zebrać twe dzieci, jak kwoka pisklęta pod skrzydła, ale nie chcieliście.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Jeruzalem, Jeruzalem, które zabijasz proroków i kamienujesz tych, którzy zostali wysłani do ciebie! Ileż to razy chciałem zebrać twoje dzieci, jak kokosz zbiera pisklęta pod swoje skrzydła, a nie chcieliście.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Єрусалиме, Єрусалиме, що вбиваєш пророків і камінням побиваєш посланих до тебе! Скільки разів хотів я позбирати твоїх дітей, як квочка свій виводок під крила, - а ви не схотіли.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Jerozolimo, Jerozolimo, co zabijasz proroków oraz kamienujesz tych, których do ciebie wysłano; ilekroć chciałem zgromadzić twoje dzieci w ten sposób, jak kura swoje pisklęta pod skrzydła a nie chcieliście.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Jeruszalaim! Jeruszalaim! Zabijasz proroków! Kamienujesz tych, którzy są do ciebie posłani! Ileż to razy chciałem zgromadzić twoje dzieci, tak jak kwoka gromadzi swe kurczęta pod skrzydłami, ale odmawialiście!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Jerozolimo, Jerozolimo, zabijająca proroków i kamienująca tych, którzy zostali do niej posłani – jakże często chciałem zebrać twoje dzieci, jak kokoszka zbiera swe stadko kurcząt pod skrzydła, ale wyście tego nie chcieli!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—Jerozolimo, Jerozolimo!—kontynuował Jezus. —Zabijasz proroków i obrzucasz kamieniami Bożych posłańców! Ileż to razy chciałem przygarnąć twoje dzieci, tak jak kura chroni pod skrzydłami pisklęta. Ale nie pozwoliłaś!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21:35&lt;/x&gt;; &lt;x&gt;510 7:59&lt;/x&gt;</w:t>
      </w:r>
    </w:p>
  </w:footnote>
  <w:footnote w:id="3">
    <w:p>
      <w:pPr>
        <w:pStyle w:val="FootnoteText"/>
      </w:pPr>
      <w:r>
        <w:rPr>
          <w:rStyle w:val="FootnoteReference"/>
        </w:rPr>
        <w:t>2)</w:t>
      </w:r>
      <w:r>
        <w:t xml:space="preserve"> </w:t>
      </w:r>
      <w:r>
        <w:t>&lt;x&gt;230 147:2&lt;/x&gt;</w:t>
      </w:r>
    </w:p>
  </w:footnote>
  <w:footnote w:id="4">
    <w:p>
      <w:pPr>
        <w:pStyle w:val="FootnoteText"/>
      </w:pPr>
      <w:r>
        <w:rPr>
          <w:rStyle w:val="FootnoteReference"/>
        </w:rPr>
        <w:t>3)</w:t>
      </w:r>
      <w:r>
        <w:t xml:space="preserve"> </w:t>
      </w:r>
      <w:r>
        <w:t>&lt;x&gt;20 19:4&lt;/x&gt;; &lt;x&gt;50 32:11&lt;/x&gt;; &lt;x&gt;80 2:12&lt;/x&gt;; &lt;x&gt;230 17:8&lt;/x&gt;; &lt;x&gt;230 91:4&lt;/x&gt;</w:t>
      </w:r>
    </w:p>
  </w:footnote>
  <w:footnote w:id="5">
    <w:p>
      <w:pPr>
        <w:pStyle w:val="FootnoteText"/>
      </w:pPr>
      <w:r>
        <w:rPr>
          <w:rStyle w:val="FootnoteReference"/>
        </w:rPr>
        <w:t>4)</w:t>
      </w:r>
      <w:r>
        <w:t xml:space="preserve"> </w:t>
      </w:r>
      <w:r>
        <w:t>&lt;x&gt;500 5:40&lt;/x&gt;</w:t>
      </w:r>
    </w:p>
  </w:footnote>
  <w:footnote w:id="6">
    <w:p>
      <w:pPr>
        <w:pStyle w:val="FootnoteText"/>
      </w:pPr>
      <w:r>
        <w:rPr>
          <w:rStyle w:val="FootnoteReference"/>
        </w:rPr>
        <w:t>5)</w:t>
      </w:r>
      <w:r>
        <w:t xml:space="preserve"> </w:t>
      </w:r>
      <w:r>
        <w:t>Albo w ogóle ptak.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2024-05-20T03:34:12Z</dcterms:modified>
</cp:coreProperties>
</file>