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winogrodnika: Oto od trzech lat przychodzę,* szukam owocu na tym figowcu i nie znajduję. Wytnij go więc,** po co ma ziemię wyjaławiać?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Powiedział zaś do winogrodnika: Oto trzy lata, od (kiedy) przychodzę szukając owocu na fidze tej, i nie znajduję. Wytnij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ją. Po co i ziemię zostawia bezczynną?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winogrodnika oto trzy lata przychodzę szukając owocu na figowcu tym i nie znajduję odetnij go po co i ziemię zostawia bezczynną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winogrodnika: Popatrz, od trzech lat przychodzę, szukam na tym figowcu owocu i nic nie znajduję. Wytnij to drzewo, po co ma ziemię wyjaławiać?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rolnika: Oto od trzech lat przychodzę, szukając owocu na tym drzewie figowym, lecz nie znajduję. Zetnij je, bo po co ziemię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darmo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rzekł do winiarza: Oto po trzy lata przychodzę, szukając owocu na tem drzewie figowem, ale nie znajduję. Wytnijże je; bo przeczże tę ziemię próżno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sprawcy winnice: Oto trzy lata są, jako przychodzę, szukając owocu na tej fidze, a nie najduję. Wytniż ją! Przecz i ziemię zastępuje?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ogrodnika: Oto już trzy lata, odkąd przychodzę i szukam owocu na tym figowcu, a nie znajduję. Wytnij go, po co jeszcze ziemię wyjaławia?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do winogrodnika: Oto od trzech lat przychodzę, by szukać na tym figowym drzewie owocu, a nie znajduję. Wytnij je, po cóż jeszcze ziemię próżno zajmuje?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ogrodnika: Oto od trzech lat przychodzę, by znaleźć owoc na tym drzewie figowym, a nie znajduję. Zetnij je, po co jeszcze ziemię marnuje.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ogrodnika: «Już od trzech lat przychodzę szukać owocu na tym drzewie, a nie znajduję. Wytnij je! Po co jeszcze wyjaławia ziemię?».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opiekunowi ogrodu: Oto od trzech lat przychodzę, by szukać na tym figowcu owocu i nie znajduję. Wykop go. Po co ma również tę ziemię czynić bezużyteczną!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więc ogrodnikowi: - Patrz, od trzech lat szukam owoców na tej fidze, ale nic nie znajduję. Wytnij to drzewo, bo ziemi szkoda.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winogrodnika: Już od trzech lat szukam owocu na tym drzewie figowym, ale nie znajduję. Wytnij je, po cóż jeszcze zabiera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виноградареві: Ось уже третій рік, як приходжу шукати плоду на цій смоковниці і не знаходжу; тому зрубай її, навіщо землю марнує?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istotnie do działacza winnicy: Oto trzy lata od którego czasu przychodzę szukając owoc w fidze tej właśnie i nie znajduję. Wytnij ją; aby co się stało i tę ziemię z góry czyni nie działającą?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winogrodnika: Oto przychodzę trzy lata szukając owocu na tej fidze, a nie znajduję. Wytnij ją; dlaczego zaniedbujesz i 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człowiekowi, który zajmował się winnicą: "No i proszę, od trzech lat przychodzę, szukając owoców na tym drzewie figowym - i nic nie znajduję. Zetnij je - po co ma rosnąć i wyjaławiać glebę?".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winogrodnika: ʼOto już od trzech lat przychodzę szukać owocu na tym drzewie figowym, lecz ani jednego nie znalazłem. Zetnij je!” Po cóż miałoby na darmo zajmować ziemię?ʼ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powiedział ogrodnikowi: „Już od trzech lat bezskutecznie szukam na tym drzewie owoców. Wytnij je. Po co marnować ziemię!”.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Figowce rodziły owoce zazwyczaj po trzech latach od zasadzenia. Pan przychodził zatem od lat sześciu (&lt;x&gt;490 13:7&lt;/x&gt;L.).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&lt;x&gt;470 21:19&lt;/x&gt;; &lt;x&gt;480 11:13&lt;/x&gt;; &lt;x&gt;490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2024-05-20T07:49:31Z</dcterms:modified>
</cp:coreProperties>
</file>