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4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winogrodnika oto trzy lata przychodzę szukając owocu na figowcu tym i nie znajduję odetnij go po co i ziemię zostawia bezczynną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winogrodnika: Oto od trzech lat przychodzę,* szukam owocu na tym figowcu i nie znajduję. Wytnij go więc,** po co ma ziemię wyjaławiać?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Powiedział zaś do winogrodnika: Oto trzy lata, od (kiedy) przychodzę szukając owocu na fidze tej, i nie znajduję. Wytnij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ją. Po co i ziemię zostawia bezczynną?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winogrodnika oto trzy lata przychodzę szukając owocu na figowcu tym i nie znajduję odetnij go po co i ziemię zostawia bezczynną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Figowce rodziły owoce zazwyczaj po trzech latach od zasadzenia. Pan przychodził zatem od lat sześciu (&lt;x&gt;490 13:7&lt;/x&gt;L.).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7:19&lt;/x&gt;; &lt;x&gt;470 21:19&lt;/x&gt;; &lt;x&gt;480 11:13&lt;/x&gt;; &lt;x&gt;490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2024-05-20T05:14:32Z</dcterms:modified>
</cp:coreProperties>
</file>