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urządzasz przyjęcie, zapraszaj ubogich, ułomnych, kulawych, 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ucztę, zaproś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sprawujesz ucztę, wezwijże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sprawuwujesz ucztę, wzówże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urządzasz przyjęcie, zaproś ubogich, ułomnych, chromych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urządzasz przyjęcie, zaproś ubogich, ułomnych,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przyjęcie, zapraszaj biednych, kalekich, ułomnych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urządzasz przyjęcie, zaproś ubogich, ułomnych, kulawych i 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urządzasz przyjęcie, zapraszaj biednych, inwalidów, okaleczonych, 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już urządzasz przyjęcie, to zaproś nędzarzy, ułomnych, kaleki i ślepców.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urządzasz przyjęcie, zaproś ubogich, ułomnych, chromych, ślepych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Але коли влаштовуєш гостину, клич бідних, слабких, кривих, сліпих: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przyjęcie czyniłbyś, wzywaj żebrzących, ułamanych na górę, chromych, ślepych;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 sprawił przyjęcie, zapraszaj biednych, ułomnych, chromych, ślepych;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przyjęcie, zaproś biednych, ułomnych, kaleki i ślepców!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ucztę, zaproś biednych, ułomnych, kulawych, 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również ubogich, kalekich, ułomnych i niewidomych.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2024-05-08T20:28:11Z</dcterms:modified>
</cp:coreProperties>
</file>