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by powiedzieć którzy są zaproszeni przychodźcie gdyż już gotowe jest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godzinie wieczerzy posłał swojego sługę, aby powiedział zaproszonym: Przychodźcie, bo już jest gotowe.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sługę jego godziną wieczerzy, (by) powiedzieć zaproszonym: Przychodźcie, bo już gotowe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niewolnika jego godziną wieczerzy (by) powiedzieć którzy są zaproszeni przychodźcie gdyż już gotowe jest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2024-05-08T07:34:17Z</dcterms:modified>
</cp:coreProperties>
</file>