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35"/>
        <w:gridCol w:w="60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z jednej wymawiać się wszyscy pierwszy powiedział mu pole kupiłem i mam konieczność wyjść i by zobaczyć je proszę cię miej mnie który jest wymówiony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wszyscy jak jeden* zaczęli się wymawiać. Pierwszy powiedział: Kupiłem pole i mam obowiązek** wyjść je zobaczyć; proszę cię, miej mnie za wytłumaczonego.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zaczęli jednakowo wszyscy wymawiać się*. Pierwszy powiedział mu: Pole kupiłem i mam konieczność wyjść, (by) zobaczyć je. Proszę cię, miej mnie wymówionym.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z jednej wymawiać się wszyscy pierwszy powiedział mu pole kupiłem i mam konieczność wyjść i (by) zobaczyć je proszę cię miej mnie który jest wymówiony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 jeden lub: po jednym, zgodnie.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obowiązek, ἀνάγκη : obowiązek oględzin warunkował akt sprzedaży; &lt;x&gt;490 14:18&lt;/x&gt;L.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"odpraszać się", odwoływać przyjęcie zaproszenia.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2024-05-08T06:20:14Z</dcterms:modified>
</cp:coreProperties>
</file>