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z 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zaproszonych ludzi nie skosztuje mojej wieczerzy.*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nikt (z) mężów tamtych zaproszonych (nie) skosztuje mej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(z) mężów tych którzy są zaproszeni skosztuje mojej wieczerzy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Nota mg w 892 mg (IX) Γ  (X) dod: Wielu jest bowiem wezwanych, ale mało wybranych; Πολλοὶ γάρ εἰσιν κλητοί, ὀλίγοι δὲ ἐκλεκτοί, w s : zob. &lt;x&gt;470 22:2&lt;/x&gt;; &lt;x&gt;490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21:43&lt;/x&gt;; 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2024-05-08T22:52:34Z</dcterms:modified>
</cp:coreProperties>
</file>