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zwołuje przyjaciółki i sąsiadki mówiąc współcieszcie się ze mną gdyż znalazłam drachmę którą zgubiłam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znajdzie, zwołuje przyjaciółki oraz sąsiadki i mówi: Cieszcie się ze mną,* gdyż znalazłam drachmę, którą zgubiłam.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znalazłszy zwołuje przyjaciółki i sąsiadki mówiąc: Radujcie się ze mną, bo znalazłam drachmę, którą zgubiłam.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zwołuje przyjaciółki i sąsiadki mówiąc współcieszcie się (ze) mną gdyż znalazłam drachmę którą zgubiłam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znajdzie, zwołuje przyjaciółki, sąsiadki i mówi: Cieszcie się ze mną! Znalazłam monetę, którą zgubiłam!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znalazłszy, zwołuje przyjaciółki i sąsiadki i mówi: Cieszcie się ze mną, bo znalazłam monetę, którą zgubiłam.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znalazłszy, zwołuje przyjaciółek i sąsiadek, mówiąc: Radujcie się ze mną; albowiem znalazłam grosz, którym była straciła.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najdzie, zwoływa przyjaciółek i sąsiadek, mówiąc: Radujcie się ze mną, bom nalazła drachmę, którąm była straciła.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ją, sprasza przyjaciółki i sąsiadki i mówi: Cieszcie się ze mną, bo znalazłam drachmę, którą zgubiłam.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znalazłszy, zwołuje przyjaciółki oraz sąsiadki i mówi: Weselcie się ze mną, gdyż znalazłam drachmę, którą zgubiłam.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znajdzie, zwołuje przyjaciółki i sąsiadki i mówi: Cieszcie się razem ze mną, ponieważ znalazłam zgubioną drachmę.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ją znajdzie, zwołuje przyjaciółki i sąsiadki i mówi: «Cieszcie się ze mną, bo znalazłam drachmę, którą zgubiłam».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znajdzie, zwołuje przyjaciółki i sąsiadki mówiąc: Cieszcie się ze mną, bo znalazłam drachmę, którą zgubiłam.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ją odszuka, woła przyjaciółki i sąsiadki i mówi: Cieszcie się ze mną, bo znalazłam drachmę, która mi zginęła!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ją znajdzie, sprasza przyjaciółki i sąsiadki i mówi: Cieszcie się razem ze mną, bo znalazłam drachmę, która mi zginęła.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І, знайшовши, скликає приятельок та сусідів, кажучи: Радійте зі мною, бо я знайшла драхму, що загубилася.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znalazłszy dla razem wzywa przyjaciółki i sąsiadki powiadając: Wyjdźcie radośnie z środka razem ze mną, że znalazłam drachmę którą odłączyłam przez zatracenie.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znajdzie, zwołuje przyjaciółki i sąsiadki, mówiąc: Cieszcie się ze mną; bo znalazłam drachmę, którą zgubiłam.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ją znajdzie, zwołuje przyjaciół i sąsiadów i mówi: "Chodźcie, świętujcie ze mną, bo znalazłam drachmę, którą zgubiłam".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znalazłszy, zwołuje przyjaciółki i sąsiadki, mówiąc: ʼRadujcie się ze mną, gdyż znalazłam drachmę, którą zgubiłamʼ.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zwołuje przyjaciółki i sąsiadki i mówi: „Cieszcie się razem ze mną! Znalazłam zgubioną monetę!”.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2024-05-04T16:10:27Z</dcterms:modified>
</cp:coreProperties>
</file>