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9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tę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żonę* i żeni się z inną, cudzołoży, i kto poślubia oddaloną przez męża, cudzołoży.**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oddalający żonę jego i poślubiający drugą cudzołoży, i oddaloną od męża poślubiający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(tę) która jest oddaloną od męża poślubiający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8:15&lt;/x&gt;; &lt;x&gt;730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2024-05-05T15:17:10Z</dcterms:modified>
</cp:coreProperties>
</file>