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2"/>
        <w:gridCol w:w="51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wdzięczność ma niewolnikowi temu że uczynił co które zostało zarządzone mu nie zdaje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 wdzięczność dla sługi za to, że wykonał, co (mu) polecono?*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ma wdzięczność niewolnikowi, że uczynił (co) rozporządzone?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wdzięczność ma niewolnikowi temu że uczynił (co) które zostało zarządzone mu nie zdaje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Pytanie retoryczne, domagające się potwierdzenia; &lt;x&gt;490 17:9&lt;/x&gt;L.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2024-05-08T22:31:04Z</dcterms:modified>
</cp:coreProperties>
</file>