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swoje szaty i posadzili na nim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 i narzuciwszy ich szaty na oślę, wsadzili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swe wierzchnie okrycia i posadzili na nim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Jezusa, położyli swoje szaty na oślątko i wsadzili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 do Jezusa, a włożywszy szaty swoje na ono oślę, wsadzili Jezusa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je do Jezusa. I wrzuciwszy szaty swe na oślę, wsadzili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Jezusa, a zarzuciwszy na nie swe płaszcze, wsadzili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 do Jezusa, i narzuciwszy swoje szaty na oślę, wsadzili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osiołka do Jezusa, przykryli swoimi płaszczami i pomogli Jezusowi wsiąść.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swoje płaszcze i posadzili na nim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Jezusa. Zarzucili na oślę swoje płaszcze i posadzili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osiołka, zarzucili mu na grzbiet płaszcze i pomogli Jezusowi wsiąść.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Jezusa. I włożywszy swoje okrycia na oślę, posadzili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осля до Ісуса і, накинувши на нього свою одіж, посадили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powiedli je istotnie do Iesusa, i strąciwszy na wierzch swoje szaty aktywnie na to młode zwierzę, posadzili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je do Jezusa, narzucili na oślę swoje szaty oraz wsadzili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do Jeszui i zarzuciwszy na osiołka swoje płaszcze, posadzili na nim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Jezusa, a zarzuciwszy swe szaty wierzchnie na źrebię, posadzili na nim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osiołka, zarzucili na jego grzbiet płaszcze i pomogli Jezusowi go dosiąść.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2024-05-06T21:27:48Z</dcterms:modified>
</cp:coreProperties>
</file>