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miasto, gdybyś i ty w tym dniu poznało drogę, która prowadzi do pokoju. Lecz jest ona teraz zakryta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 gdybyś i ty poznało, przynajmniej w tym twoim dniu, co służy twemu pokojowi! Lecz teraz zakryte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gdybyś poznało i ty, a zwłaszcza w ten to dzień twój, co jest ku pokojowi twemu! lecz to teraz zakryte od oczów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gdybyś i ty poznało i w ten dzień twój, co ku pokojowi twemu, a teraz zakryto jest od oczu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gdybyś i ty poznało w ten dzień to, co służy pokojowi! Ale teraz zostało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i ty poznało w tym to dniu, co służy ku pokojowi. Lecz teraz zakryte to jest przed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poznało w tym dniu to, co prowadzi do pokoju! Ale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„Gdybyś i ty tego dnia pojęło, co służy pokojowi. Lecz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gdybyś tak ty poznało w tym dniu, co służy pokojowi. Niestety zakryte jest dla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gdybyś poznało i ty, a zwłaszcza w dzień twój ten, co jest ku pokojowi twemu; lecz teraz zakryto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i ty poznało w tym dniu, co służy pokojowi! Ale teraz to jest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ти зрозуміло хоч у цей день, що потрібне для миру [твого]; тепер же це сховане від очей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że: Gdyby rozeznałaś w dniu tym właśnie i ty te czyny zmierzające istotnie do pokoju; teraz zaś zostało ukryte od oczu twoich,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i ty poznało, w tym twoim dniu, co zmierza ku pokojowi; ale teraz zostało to zakryte z dala od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"Gdybyś tylko wiedziało dziś, czego potrzeba dla szalomu! Ale na razie jest to ukryte przed twoim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”Gdybyś ty, właśnie ty, rozpoznało w tym dniu, co ma związek z pokojem – ale teraz zostało to ukryte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gdybyś dziś zrozumiała, co prowadzi do pokoju! Ale teraz zostało to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2024-05-06T23:10:32Z</dcterms:modified>
</cp:coreProperties>
</file>