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Mój dom jest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jest,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Napisano: Iż dom mój dom modlitwy jest.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I będzie mój dom domem modlitwy, wy zaś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Jest napisane: Mój dom będzie domem modlitwy,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„Napisano: Dom mój będzie domem modlitwy, a wy zamieniliście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Dom mój dom modlitwy jest;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Napisano: ʼDom mój będzie domem modlitwyʼ,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буде молитовним домом, а ви зробили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Od przeszłości jest pismem odwzorowane: I będzie ten dom mój jako dom modlitwy, wy zaś go uczyniliście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Dom mój jest domem modlitwy; zaś wy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"Tanach mówi: "Mój dom ma być domem modlitwy", a wyście go zmienili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”Napisane jest: ʼA dom mój będzie domem modlitwyʼ, lecz wy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2024-05-06T13:57:29Z</dcterms:modified>
</cp:coreProperties>
</file>