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76"/>
        <w:gridCol w:w="56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zwiastun nie bójcie się oto bowiem głoszę dobrą nowinę wam radość wielką która będzie całemu ludowi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anioł przemówił do nich: Przestańcie się bać,* bo oto ogłaszam wam wielką radość,** która stanie się (udziałem) całego ludu,***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im zwiastun: Nie bójcie się, oto bowiem ogłaszam wam radość wielką, która będzie całemu ludowi,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zwiastun nie bójcie się oto bowiem głoszę dobrą nowinę wam radość wielką która będzie całemu ludowi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14:27&lt;/x&gt;; &lt;x&gt;490 1:13&lt;/x&gt;; &lt;x&gt;500 16:33&lt;/x&gt;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52:7&lt;/x&gt;; &lt;x&gt;290 61:1&lt;/x&gt;; &lt;x&gt;490 1:19&lt;/x&gt;; &lt;x&gt;490 8:1&lt;/x&gt;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10:1&lt;/x&gt;; &lt;x&gt;610 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2024-04-29T23:27:25Z</dcterms:modified>
</cp:coreProperties>
</file>