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9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 i na ziemi pokój w ludziach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Chwała* na wysokościach** Bogu, a na ziemi pokój*** ludziom dobrej woli.****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na wysokościach Bogu i na ziemi pokój w ludziach upodobania (jego).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 i na ziemi pokój w ludziach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Bogu, a na ziemi pokój ludziom Jemu miłym.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Bogu, a na ziemi pokój, wobec ludzi dobra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Bogu, a na ziemi pokój, w ludziach dobre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 Bogu, a na ziemi pokój ludziom dobrej 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Bogu na wysokościach, a na ziemi pokój ludziom, w których sobie upodobał.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Bogu, a na ziemi pokój ludziom, w których ma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Bogu na wysokościach, a na ziemi pokój ludziom, których sobie upodobał.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„Chwała Bogu na wysokościach, a na ziemi pokój ludziom, w których sobie upodobał”.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„Chwała na wysokościach Bogu, a na ziemi pokój w ludziach [Jego] upodobania”.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na wysokościach Bogu, a na ziemi pokój ludziom, których Bóg darzy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Bogu na wysokości, a na ziemi pokój ludziom, których Bóg sobie upodobał.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Слава Богові у високості, і на землі мир, в людях доброї волі!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Sława w najwyższych regionach bogu, i na ziemi pokój w człowiekach łatwego wyobrażenia.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Bogu na wysokościach, a na ziemi pokój w ludziach Jego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 najwyższym niebie chwała Bogu! A na ziemi pokój wśród ludzi dobrej woli!".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”Chwała na wysokościach Bogu, a na ziemi pokój wśród ludzi dobrej woli”.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—Chwała Bogu w niebie, a na ziemi pokój tym, których On kocha!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3:21&lt;/x&gt;; &lt;x&gt;730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&lt;x&gt;490 19:38&lt;/x&gt;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9:6&lt;/x&gt;; &lt;x&gt;290 57:19&lt;/x&gt;; &lt;x&gt;450 6:13&lt;/x&gt;; &lt;x&gt;490 1:79&lt;/x&gt;; &lt;x&gt;560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εὐδοκία : to, co jest źródłem przyjemności : dobra wola, zadowolenie; upodobanie; życzliwość. (1) O ludziach: (a) ludzie dobrej woli (&lt;x&gt;570 1:15&lt;/x&gt;); (b) ludzie dobrego pragnienia (&lt;x&gt;520 10:1&lt;/x&gt;); (2) o Bogu: Jego upodobanie, przychylność (&lt;x&gt;560 1:5&lt;/x&gt;). W &lt;x&gt;490 2:14&lt;/x&gt; możliwy odczyt: ἐν ἀνθρώποις εὐδοκίας : (a) pośród ludzi, na których spoczywa Jego przychylność, tj. ludziom Dobrej Woli; (b) ludziom dobrej woli. Podobne określenie odnosi się do Bożej woli w mss z Qumran.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16:7&lt;/x&gt;; &lt;x&gt;510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2024-04-29T19:30:21Z</dcterms:modified>
</cp:coreProperties>
</file>