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odeszli od nich do nieba zwiastunowie i ludzie pasterze powiedzieli do jedni drugich przeszlibyśmy właśnie aż do Betlejem i poznalibyśmy wypowiedź tę która staje się co Pan oznajmił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aniołowie odeszli od nich do nieba, pasterze zaczęli mówić jeden do drugiego: Dostańmy się aż do Betlejem i zobaczmy to spełnione słowo,* które Pan nam oznajmił.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jak odeszli od nich do nieba zwiastunowie, pasterze mówili do siebie nawzajem: Przejdźmy (ż) do Betlejem i zobaczmy rzecz* tę zaszłą, którą Pan dał poznać nam.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odeszli od nich do nieba zwiastunowie i ludzie pasterze powiedzieli do jedni drugich przeszlibyśmy właśnie aż do Betlejem i poznalibyśmy wypowiedź tę która staje się co Pan oznajmił nam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55:11&lt;/x&gt;; &lt;x&gt;490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To słowo, nowinę od aniołów.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2024-04-29T21:06:26Z</dcterms:modified>
</cp:coreProperties>
</file>