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16"/>
        <w:gridCol w:w="50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którzy ponaglali i odnaleźli zarówno Mariam i Józefa i niemowlę leżące w żłobie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więc, śpiesząc się, i znaleźli Marię, Józefa oraz Niemowlę leżące w żłobie.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przyszli pospieszając i odnaleźli i Mariam i Józefa i niemowlę leżące w żłobie.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którzy ponaglali i odnaleźli zarówno Mariam i Józefa i niemowlę leżące w żłobie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2024-04-29T20:19:45Z</dcterms:modified>
</cp:coreProperties>
</file>